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81"/>
        <w:gridCol w:w="45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Jedno zaś to nie niech ukrywa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[przed]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wami, ukochani, że jeden dzień przed Panem jak tysiąc lat a tysiąc lat jak dzień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zaś to nie niech ukrywa się waszej umiłowani że jeden dzień przed Panem jak tysiąc lat i tysiąc lat jak dzień jeden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to jedno, ukochani, nie umyka waszej (uwadze), że u Pana jeden dzień jest jak tysiąc lat,* a tysiąc lat jak jeden dzień.**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Jedno zaś to nie niech ukrywa się (przed) wami, umiłowani, że jeden dzień przed Panem jak tysiące lat i tysiące lat jak dzień jeden.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zaś to nie niech ukrywa się waszej umiłowani że jeden dzień przed Panem jak tysiąc lat i tysiąc lat jak dzień jeden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20:4&lt;/x&gt;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2024-04-29T10:05:17Z</dcterms:modified>
</cp:coreProperties>
</file>