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gdyż poznaliście Ojca. Napisałem do was, ojcowie, gdyż poznaliście Tego, który jest od początku. Napisałem do was, młodzi, gdyż jesteście mocni i trwa w was Słowo Boże —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ojcowie, bo poznaliście tego, który jest od początku. Napisałem do was, młodzieńcy, bo jesteście mocni i słowo Boże w was mieszka,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dziateczki! żeście poznali Ojca. Pisałem wam, ojcowie! żeście poznali onego, który jest od początku. Pisałem wam, młodzieńcy! że jesteście mocni, a słowo Boże mieszka w was, a 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młodzieńcy, iżeście mocni, a słowo Boże mieszka w was i zwyciężyliście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znacie Ojca, napisałem do was, ojcowie, że poznaliście Tego, który jest od początku, napisałem do was, młodzi, że jesteście mocni i że nauka Boża trwa w was, a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znacie Ojca. Napisałem wam, ojcowie, gdyż znacie tego, który jest od początku. Napisałem wam, młodzieńcy, gdyż jesteście mocni i Słowo Boże mieszka w was,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bo poznaliście Ojca. Napisałem do was, ojcowie, bo poznaliście Tego, który jest od początku. Napisałem do was, młodzi, bo jesteście mocni i Słowo Boga pozostaje w was, i 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poznałyście Ojca. Napisałem do was, ojcowie, że poznaliście Tego, który jest od początku. Napisałem do was, młodzieńcy, że jesteście mocni, a nauka Boża trwa w was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właśnie, dzieci, że poznaliście Ojca. Napisałem wam, ojcowie, że poznaliście Tego, [który jest] od początku. Napisałem wam, młodzieży, że jesteście mocni, i że słowo Boga w was się znajduje, i 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was, dzieci: poznałyście Ojca. Napisałem do was, ojcowie: poznaliście tego, który jest od początku. Napisałem do was, młodzieży: jesteście mocni, bo Słowo Boże pozostaje w was i odnieśliście zwycięstwo nad 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ojcowie, że poznaliście Tego, który był od początku. Napisałem wam, młodzieńcy, że jesteście mocni, słowo Boże w was trwa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вам, діти, бо ви пізнали Батька. Написав я вам, батьки, бо ви пізнали того, хто від початку. Написав я вам, юнаки, бо ви дужі, і Боже слово перебуває в вас, і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rodzice, że poznaliście Tego od początku. Napisałem wam, młodzieńcy, że jesteście mocni, i mieszka w was Słowo Boga, więc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napisałem do was, bo poznaliście Ojca. Ojcowie, napisałem do was, bo poznaliście Tego, który istniał od początku. Młodzi ludzie, napisałem do was, bo jesteście silni - Słowo Boże pozostaje w was, a wy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jesteście silni i pozostaje w was słowo Boga, i zwyciężyliście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 poznaliście Ojca w niebie. Ojcowie, pragnę wam powiedzieć, że poznaliście Tego, który istnieje od początku. Młodzi, pragnę wam powiedzieć, że jesteście mocni, że macie w sercu słowo Boże i że zwyciężyliście szatana.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2024-04-27T21:30:37Z</dcterms:modified>
</cp:coreProperties>
</file>