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23"/>
        <w:gridCol w:w="4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świat przemija i ― pożądliwość jego, ― zaś czyniący ― wolę ― Boga trwa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i pożądliwość jego zaś czyniący wolę Boga pozostaje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wraz ze swoją pożądliwością;* kto zaś pełni wolę Boga,** ten trwa na wieki.***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świat przemija, i pożądanie jego, zaś czyniący wolę Boga pozostaje na 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i pożądliwość jego zaś czyniący wolę Boga pozostaje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7:31&lt;/x&gt;; &lt;x&gt;660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12:2&lt;/x&gt;; &lt;x&gt;650 13:21&lt;/x&gt;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2024-04-28T04:04:34Z</dcterms:modified>
</cp:coreProperties>
</file>