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72"/>
        <w:gridCol w:w="38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― odrzucający ― Syna także nie ― Ojca ma. ― Wyznający ― Syna i ― Ojca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wypierający się Syna ani Ojca ma wyznający Syna i Ojca 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przeczy Synowi, nie ma i Ojca;* kto przyznaje się do Syna, ma i Ojca.**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wypierający się Syna, ani Ojca (nie) ma. Uznający Syna i Ojca 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wypierający się Syna ani Ojca ma wyznający Syna i Ojca ma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5:23&lt;/x&gt;; &lt;x&gt;500 15:23&lt;/x&gt;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8:19&lt;/x&gt;; &lt;x&gt;500 12:44-45&lt;/x&gt;; &lt;x&gt;500 14:7&lt;/x&gt;; &lt;x&gt;690 4:15&lt;/x&gt;; &lt;x&gt;690 5:1&lt;/x&gt;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2024-04-27T16:26:02Z</dcterms:modified>
</cp:coreProperties>
</file>