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19"/>
        <w:gridCol w:w="3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o ― uwodzących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o zwodzących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 o tych, którzy was zwodzą.*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napisałem wam o zwodzących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o zwodzących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 na temat tych, którzy próbują was 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napisałem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napisał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napisał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napisałem wam o tych, którzy wprowadzają was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napisałem wam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o tym z powodu tych, którzy wprowadzają was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to wam z myślą o tych, którzy was zwodzą.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 o tym ze względu na tych, co was zwodzą.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написав я вам про тих, що ошукують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 o tych, co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te rzeczy o ludziach, którzy usiłują was oszukać.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 wam o tych, którzy próbują was wprowadzić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o tym, aby ostrzec was przed ludźmi, którzy chcą was oszukać.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2024-04-28T15:17:07Z</dcterms:modified>
</cp:coreProperties>
</file>