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strzegłby Jego ― słowo, naprawdę w tym ― miłość ― Boga dokonała się. W 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strzegłby Jego Słowo prawdziwie w tym miłość Boga jest dokonana po tym znamy że w Nim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zachowuje Jego Słowo,* w tym prawdziwie wydoskonaliła się** Boża miłość – dzięki temu wiemy, że w Nim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strzegłby jego słowa, prawdziwie w tym miłość Boga doskonała się staje. (Po) tym poznajemy, że w nim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strzegłby Jego Słowo prawdziwie w tym miłość Boga jest dokonana po tym znamy że w Nim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zachowuje Jego słowo, w tym Boża miłość rzeczywiście doszła do doskonałości — dzięki temu przekonujemy się, że jesteśmy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zachowuje jego słowo, w nim prawdziwie wypełniła się miłość Boga. Po 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zachował słowa jego, prawdziwie się w tym miłość Boża wykonała; przez to znamy, iż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zachowywa słowo jego, prawdziwie się w tym miłość Boża wykonała i przez to wiemy, iż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zachowuje Jego naukę, w tym naprawdę miłość Boża jest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zachowuje Słowo jego, w tym prawdziwie dopełniła się miłość Boża. Po 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jednak, kto zachowuje Jego Słowo, miłość Boga naprawdę jest doskonała. Po 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zachowuje Jego słowa, w tym naprawdę miłość Boża jest doskonała - po tym rozpoznajemy, że jesteśmy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zachowuje Jego słowo, w takim rzeczywiście miłość Boga już jest dojrzała. Po tym właśnie poznajemy, że w Nim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jest posłuszny jego Słowu, ten naprawdę osiąga pełnię miłości Bożej. To nam daje pewność, że jesteśmy złączeni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zachowuje Jego słowo, w tym miłość Boga jest naprawdę doskonała. Po tym również poznajemy, że jesteśmy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додержує його слова, в тому Божа любов справді є досконалою. З цього пізнаємо, що ми 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strzeże jego słowo, w tym naprawdę wypełniła się miłość Boga. Przez to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czyni to, co On mówi, to prawdziwie miłość do Boga osiągnęła w nim swój cel. W ten sposób mamy pewność, że jesteśmy z Nim zjednoczeni.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zachowuje jego słowo, w tym istotnie miłość do Boga została wydoskonalona. Stąd wiemy, że jesteśmy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jest posłuszny Jego słowom, rozwija w sobie Bożą miłość. Właśnie po tym poznajemy, że należymy do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&lt;x&gt;580 3:16&lt;/x&gt;; &lt;x&gt;690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4:12&lt;/x&gt;; &lt;x&gt;690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14:20&lt;/x&gt;; &lt;x&gt;500 15:4-5&lt;/x&gt;; &lt;x&gt;530 1:30&lt;/x&gt;;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2024-04-27T18:15:14Z</dcterms:modified>
</cp:coreProperties>
</file>