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3"/>
        <w:gridCol w:w="44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wiecie, że przeszliśmy ze ― śmierci do ― życia, gdyż kochamy ― braci. ― Nie kochający trwa w ―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 że przeszliśmy ze śmierci do życia ponieważ miłujemy braci nie miłujący brata pozostaje w 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świadomi, że przeszliśmy ze śmierci do życia,* ponieważ kochamy braci; ten, kto nie kocha, trwa w śmierci.**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wiemy, że przeszliśmy ze śmierci w życie, bo miłujemy braci. Nie miłujący pozostaje w 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 że przeszliśmy ze śmierci do życia ponieważ miłujemy braci nie miłujący brata pozostaje w śmierci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2024-04-27T10:34:05Z</dcterms:modified>
</cp:coreProperties>
</file>