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2"/>
        <w:gridCol w:w="4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jeśli znajduje wady nasze ― serce, bo większy jest ―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serce nasze i poznaje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oskarżałoby nas serce bo większy jest Bóg od serca naszego i zna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– jeśli oskarża nasze serce* – że** Bóg jest większy niż nasze serce i wie wszystko.***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obwiniać będzie nas serce, bo większy jest Bóg (od) serca naszego i poznaje 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oskarżałoby nas serce bo większy jest Bóg (od) serca naszego i zna wszystkie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że (…) że, ὅτι (…) ὅτι, zrozumienie wyrażonej w tych słowach myśli zależy od sposobu przełożenia obu spójników; &lt;x&gt;690 3:20&lt;/x&gt;L.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&lt;x&gt;230 139:1-6&lt;/x&gt;; &lt;x&gt;490 15:20-22&lt;/x&gt;; &lt;x&gt;500 2:24-25&lt;/x&gt;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2024-04-27T10:30:24Z</dcterms:modified>
</cp:coreProperties>
</file>