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75"/>
        <w:gridCol w:w="39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każdy ― mający ― nadzieję tę w Nim czyni oczyszczonym siebie jak Ów nieskazitelny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 mający nadzieję tę w Nim oczyszcza siebie tak jak On czysty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każdy, kto pokłada w Nim tę nadzieję,* oczyszcza się,** tak jak On jest czysty.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każdy mający nadzieję tę w nim, czyni nieskalanym siebie, jako on nieskalany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 mający nadzieję tę w Nim oczyszcza siebie tak, jak On czysty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każdy, kto łączy z Nim taką nadzieję, oczyszcza się, podobnie jak On jest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każdy, kto pokłada w nim tę nadzieję, oczyszcza się, jak i on jest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ktokolwiek ma tę nadzieję w nim, oczyszcza się, jako i on czysty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wszelki, który ma tę nadzieję w nim, poświąca się, jako i on święty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zaś, kto pokłada w Nim tę nadzieję, uświęca się, podobnie jak On jest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każdy, kto tę nadzieję w nim pokłada, oczyszcza się, tak jak On jest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pokłada w Nim tę nadzieję, uświęca się, podobnie jak On jest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pokłada w Nim tę nadzieję, staje się czysty, jak On jest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Każdy, kto ma tę opartą na Nim nadzieję, świętym się staje, tak jak On jest święty.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Każdy, kto pokłada w nim taką nadzieję, stara się zachować czystość dlatego, że on jest czysty.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każdy, kto ma w Nim tę nadzieję, oczyszcza się, jak i On jest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кожний, хто має цю надію на нього, очищує себе так, як він чистий.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ktokolwiek w nim ma tą nadzieję obmywa siebie, tak jak on jest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każdy, kto ma w sobie tę nadzieję, dalej się oczyszcza, ponieważ Bóg jest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każdy, kto w nim pokłada nadzieję, oczyszcza się, jak i ten jest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Chrystus jest czysty, więc każdy, kto pokłada w Nim nadzieję, również staje się czysty.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8:24&lt;/x&gt;; &lt;x&gt;580 1:27&lt;/x&gt;; &lt;x&gt;670 1:3&lt;/x&gt;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1:16&lt;/x&gt;; &lt;x&gt;540 7:1&lt;/x&gt;; &lt;x&gt;680 1:9&lt;/x&gt;; &lt;x&gt;660 4:8&lt;/x&gt;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2024-04-27T09:56:59Z</dcterms:modified>
</cp:coreProperties>
</file>