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756"/>
        <w:gridCol w:w="29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kochamy, bo On pierwszy ukochał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miłujemy Go gdyż On pierwszy umiłował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kochamy, ponieważ On sam pierwszy nas pokochał.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miłujemy, bo on pierwszy umiłował 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miłujemy Go gdyż On pierwszy umiłował nas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2024-05-10T19:41:13Z</dcterms:modified>
</cp:coreProperties>
</file>