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91"/>
        <w:gridCol w:w="49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Każdy, ― wierzący, że Jezus jest ― Pomazańcem z ― Boga jest zrodzony, i każdy ― kochający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[Tego,]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[który Go]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zrodził, kocha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zrodzonego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wierzący że Jezus jest Pomazaniec z Boga jest zrodzony i każdy miłujący tego który zrodził miłuje i tego który jest zrodzony z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wierzy,* iż Jezus jest Chrystusem,** został zrodzony z Boga, a każdy, kto kocha Tego, który zrodził,*** kocha też tego, który został z Niego zrodzony.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wierzący, że Jezus jest Pomazańcem, z Boga zrodził się, i każdy miłujący (tego), (który zrodził), miłuje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zrodzonego z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wierzący że Jezus jest Pomazaniec z Boga jest zrodzony i każdy miłujący (tego) który zrodził miłuje i (tego) który jest zrodzony z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wierzy, że Jezus jest Chrystusem, narodził się z Boga. A każdy, kto kocha Ojca, kocha również Jego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wierzy, że Jezus jest Chrystusem, narodził się z Boga, a każdy, kto miłuje tego, który zrodził, miłuje też tego, który się z niego narodził.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Wszelki, co wierzy, iż Jezus jest Chrystusem, z Boga się narodził; a wszelki, co miłuje tego, który urodził, miłuje i tego, który z niego jest narodzony.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Wszelki, co wierzy, iż Jezus jest Chrystusem, z Boga się narodził. A wszelki, co miłuje tego, który urodził, miłuje i tego, który z niego jest narodzony.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wierzy, że Jezus jest Mesjaszem, z Boga się narodził; i każdy miłujący Tego, który dał życie, miłuje również tego, kto życie od Niego otrzymał.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wierzy, iż Jezus jest Chrystusem, z Boga się narodził, a każdy, kto miłuje tego, który go zrodził, miłuje też tego, który się z niego narodził.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wierzy, że Jezus jest Mesjaszem, narodził się z Boga i każdy, kto miłuje Tego, który dał życie, miłuje też tego, który życie od Niego otrzymał.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wierzy, że Jezus jest Chrystusem, narodził się z Boga. Każdy zaś, kto miłuje Tego, który zrodził, miłuje również Tego, który z Niego jest zrodzony.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Każdy, kto wierzy, że Jezus jest Mesjaszem, z Boga jest narodzony i każdy, kto miłuje Tego, który go zrodził, miłuje również narodzonego z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wierzy, że Jezus jest Chrystusem, ten jest dzieckiem Bożym; kto kocha Ojca, kocha także jego 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wierzy, że Jezus jest Chrystusem, narodził się z Boga, a każdy, kto miłuje Tego, który zrodził, miłuje również Tego, który z Niego został zrodzony.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Кожний, хто вірить, що Ісус є Христос, той народився від Бога. І кожний, хто любить того, хто породив, любить і того, хто народився від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wierzy, że Jezus jest Chrystusem z Boga się narodził. I każdy kto miłuje Tego, co zrodził miłuje także tego, który z Niego jest zrodzony.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wierzy, że Jeszua jest Mesjaszem, ma Boga za ojca, a każdy, kto kocha ojca, kocha też jego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wierzy, że Jezus jest Chrystusem, narodził się z Boga, a każdy, kto miłuje tego, który spowodował narodzenie, miłuje tego, który się z niego narodził.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uwierzył, że Jezus jest Mesjaszem, stał się dzieckiem Boga. A każdy, kto jest dzieckiem Boga i kocha Go, kocha również inne Jego dzieci.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16:16&lt;/x&gt;; &lt;x&gt;690 2:22&lt;/x&gt;; &lt;x&gt;690 4:15&lt;/x&gt;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4:15&lt;/x&gt;; &lt;x&gt;690 4:21&lt;/x&gt;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2024-04-27T23:15:56Z</dcterms:modified>
</cp:coreProperties>
</file>