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3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trzej są ― świadczący,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świadczący w niebie Ojciec Słowo i Święty Duch a ci trzej jedno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bowiem składają świadectwo:*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trzej są świadczący: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świadczący w niebie Ojciec Słowo i Święty Duch a ci trzej jedno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zatem pochodzi z trzech źródeł. Są nimi: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bowiem świadczą w niebie: Ojciec, Słowo i Duch Święty,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trzej są, którzy świadczą na niebie: Ojciec, Słowo i Duch Święty,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trzej są, którzy świadectwo dają na niebie: Ociec, Słowo i Duch święty,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bowiem dają świadectwo: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trzech jest świadków: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Troje daje świadectwo: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więc trzech świadków: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Trzech jest bowiem dających świadectwo: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Trzech zatem jest świadków.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trzej dają świadectwo: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тих, що свідчать, троє: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Ci, którzy świadczą w Niebie: Ojciec, Słowo i Duch Święty; a Ci trzej są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Trzech jest świadków: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trzech świadków: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[7-8]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Istnieje więc trzech zgodnych świadków Jezusa: Duch, woda i 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TP dod. tzw. Comma Johanneum : w niebie: Ojciec, Słowo i Duch Święty; a ci Trzej są jedno. 8 I trzej są, którzy świadczą na ziemi, ἐν τῷ οὐρανῷ, ὁ Πατήρ, ὁ Λόγος, καὶ τὸ Ἅγιον Πνεῦμα · καὶ οὗτοι οἱ τρεῖς ἕν εἰσι. 8 καὶ τρεῖς εἰσιν οἱ μαρτυροῦντες ἐν τῇ γῇ, 88 (XII) 221 (X); w s; &lt;x&gt;690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2024-04-27T23:51:30Z</dcterms:modified>
</cp:coreProperties>
</file>