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przybyła, ujęła* go, by wyprosić od swego ojca (również) pole. Kiedy zsiadła** z osła, Kaleb zapytał ją: Co tobie?***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do niego przybyła, przekonała go, aby ofiarował jej pole. Gdy zsiadła z osła, Kaleb zapytał: Czy coś ci się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przyszła do niego, namawiała go, aby prosił jej ojca o pole; i zsiadła z osła, a Kaleb zapytał ją: Czego sobie życzysz?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przyszła do niego, namawiała go, aby prosił ojca jej o pole; i zsiadła z osła, i rzekł do niej Kaleb: Cóż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jadącą w drodze upominał mąż jej, aby prosiła u ojca swego pola. Która, gdy wzdychała siedząc na ośle, rzekł jej Kaleb: Cóż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ona przybyła, skłoniła go, aby zażądał pola od jej ojca. Następnie zsiadła z osła, a Kaleb ją zapytał: Czego sobie życzysz?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przybyła do niego, namówiła go, aby wyprosił od jej ojca pole. Gdy zaś zsiadła z osła, rzekł do niej Kaleb: Co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przybyła, nakłoniła go, aby zażądał pola od jej ojca. Potem zsiadła z osła, a Kaleb ją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ona przybyła do swego męża, nakłaniała go, by prosił jej ojca o pole. Gdy zsiadła z osła, Kaleb zapytał ją: „Czego sobie życzysz?”.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przybyła do niego, nakłoniła go, by prosił jej ojca o pole. Gdy zsiadła z osła, rzekł do niej Kaleb: -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вона входила і він намовив її просити в свого батька поле, і бурмотіла вона на осляті і закричала з осляти: До південної землі ти мене віддав. І сказав її Халев: Що тобі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 niego sprowadzała, stało się, że go nakłoniła, by uprosił od ojca jakieś pole. Potem ześlizgnęła się z osła, a kiedy Kaleb ją zapytał: Co ci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szła do domu, namawiała go, by poprosił jej ojca o pole. Potem, siedząc na ośle, klasnęła w dłonie. A Kaleb rzekł do niej: ”Czego chcesz?”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ujęła go, </w:t>
      </w:r>
      <w:r>
        <w:rPr>
          <w:rtl/>
        </w:rPr>
        <w:t>וַּתְסִיתֵהּו</w:t>
      </w:r>
      <w:r>
        <w:rPr>
          <w:rtl w:val="0"/>
        </w:rPr>
        <w:t xml:space="preserve"> , lub: skusiła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zsiadła : wg G G A : narzekała i płakała, καὶ ἐγόγγυζεν καὶ ἔκραξεν.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Co się z tobą dzieje.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2024-04-19T22:38:24Z</dcterms:modified>
</cp:coreProperties>
</file>