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dom* Józefa – do Betel,** a JAHWE był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podbój wyruszył również ród Józefa — do Betel. I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też dom Józefa przeciwko Betel,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dom Józefów do Betel,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też Jozefów udał się do Betel i był JAHWE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także pokolenie Józefa udało się ku Betel, a Pan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ród Józefa wyruszył do Betel,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ród Józefa wyruszył przeciwko Betel,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plemienia Józefa również poszli na wyprawę do Betel.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również na wyprawę [członkowie] Domu Józefa, mianowicie do Betel.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сини Йосифа і вони до Ветиля і Юда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 z domu Jozefa wyruszyli ze swej strony ku Betelowi, a WIEKUISTY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dom Józefa wyruszył przeciw Betel i JAHWE był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Józefa, </w:t>
      </w:r>
      <w:r>
        <w:rPr>
          <w:rtl/>
        </w:rPr>
        <w:t>בֵית־יֹוסֵף</w:t>
      </w:r>
      <w:r>
        <w:rPr>
          <w:rtl w:val="0"/>
        </w:rPr>
        <w:t xml:space="preserve"> ; wg G i klkn Mss: synowie, </w:t>
      </w:r>
      <w:r>
        <w:rPr>
          <w:rtl/>
        </w:rPr>
        <w:t>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13:3&lt;/x&gt;; &lt;x&gt;10 31:13&lt;/x&gt;; &lt;x&gt;60 8:17&lt;/x&gt;; &lt;x&gt;60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2024-03-28T14:05:25Z</dcterms:modified>
</cp:coreProperties>
</file>