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54"/>
        <w:gridCol w:w="59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wywiad w Betel, a miasto to nazywało się wcześniej Luz.*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Józefa przeprowadzili najpierw wywiad w Betel. Miasto to nazywało się wcześniej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dom Józefa wyszpiegował Betel — a miasto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przedtem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szpiegował dom Józefów Betel; (a imię miasta tego było przedtem Luz.)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gdy obiegli miasto, które pierwej zwano Luza,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Pokolenie Józefa posłało najpierw zwiadowców do Betel, a nazwa tego miasta brzmiała niegdyś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Józefa przeprowadzili w Betel wywiad; a miasto to nazywało się przedtem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Ród Józefa przeprowadził zwiad w Betel,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Plemię Józefa wysłało najpierw zwiadowców do Betel - miasta, które wcześniej nazywało się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wystawił Dom Józefa zwiady przy Betel (ale nazwa tego miasta brzmiała przedtem Luz). Wtem dostrzegli czatownicy człowieka wychodzącego z miasta.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отаборився дім Ізраїля коло Ветиля. А раніше імя міста було Луза.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 z domu Jozefa kazali przepatrzeć Betel; a przedtem imię tego miasta było Luz.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dom Józefa zaczął przeprowadzać zwiad w Betel (a to miasto nosiło przedtem nazwę Luz),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2024-04-19T21:12:19Z</dcterms:modified>
</cp:coreProperties>
</file>