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wydziedziczył mieszkańców Kitron ani mieszkańców Nachalol i Kananejczyk mieszkał wśród nich – lecz odrabiali pańszczyznę.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2024-04-26T10:41:44Z</dcterms:modified>
</cp:coreProperties>
</file>