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Amoryci* (natomiast) wyparli synów Dana na pogórze i nie pozwolili im zejść w doliny.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19:47&lt;/x&gt;; &lt;x&gt;70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2024-04-26T15:57:09Z</dcterms:modified>
</cp:coreProperties>
</file>