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21"/>
        <w:gridCol w:w="66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synowie Judy walczyli przeciw Jerozolimie.* Zdobyli ją, pobili ostrzem miecza, a miasto puścili z dymem.**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15:63&lt;/x&gt;; &lt;x&gt;70 1:21&lt;/x&gt;; &lt;x&gt;100 5:6-10&lt;/x&gt;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puścili z dymem, ׁ</w:t>
      </w:r>
      <w:r>
        <w:rPr>
          <w:rtl/>
        </w:rPr>
        <w:t>שִּלְחּו בָאֵׁש</w:t>
      </w:r>
      <w:r>
        <w:rPr>
          <w:rtl w:val="0"/>
        </w:rPr>
        <w:t xml:space="preserve"> , idiom: posłali (l. wrzucili) w ogień.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2024-03-28T17:12:56Z</dcterms:modified>
</cp:coreProperties>
</file>