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powiedzieli do JAHWE: Zgrzeszyliśmy. Postąp Ty z nami zgodnie z tym wszystkim, co uznasz za dobre w swych oczach, lecz dziś wyrwij nas, 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powiedzieli do JAHWE: Zgrzeszyliśmy. Uczyń Ty z nami, cokolwiek uznasz za słuszne, ale — prosimy — uratuj nas jak najprędzej.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odpowiedzieli JAHWE: Zgrzeszyliśmy. Uczyń z nami, co wydaje się dobre w twoich oczach, tylko wybaw nas, prosimy,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synowie Izraelscy Panu: Zgrzeszyliśmy; uczyńże ty z nami, co się zda dobrego w oczach twoich, tylko wybaw nas prosimy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synowie Izraelowi do JAHWE: Zgrzeszyliśmy! Oddaj ty nam, coć się kolwiek podoba, tylko nas teraz wybaw.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- odpowiedzieli Izraelici Panu - uczyń z nami, co się wyda słuszne w Twoich oczach, jednakże dzisiaj nas wybaw!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synowie izraelscy do Pana: Zgrzeszyliśmy; uczyń z nami to, co ci się dobrym wydaje, tylko wyrwij nas dzisiaj!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odpowiedzieli JAHWE: Zgrzeszyliśmy! Zrób z nami to, co wydaje się dobre w Twoich oczach, tylko dzisiaj nas wybaw!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błagali jednak JAHWE: „Zgrzeszyliśmy! Uczyń z nami, co sam uważasz za słuszne, tylko teraz nas wybaw!”.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wołali jednak do Jahwe: - Zgrzeszyliśmy! Uczyń z nami, co sam uznasz za słuszne, tylko wybaw nas teraz!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тернина до дерева: Чи по правді ви помазуєте мене на царя над вами, ходіть довіртеся моїй обороні. І якщо ні, хай вийде огонь з тернини і пожере ливанських кедрів.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Israela powiedzieli do WIEKUISTEGO: Zgrzeszyliśmy; uczyń nam to, co jest dobrem w Twoich oczach; jednak chciej nas teraz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powiedzieli do JAHWE: ”Zgrzeszyliśmy. Ty sam postąp z nami zgodnie ze wszystkim, co jest dobre w twoich oczach. Tylko racz nas dzisiaj wyzwolić”.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2024-05-05T04:47:30Z</dcterms:modified>
</cp:coreProperties>
</file>