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Izraela przez dwadzieścia trzy lata. Potem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pogrzebany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i trzy lata, potem umarł, i pogrzbion jest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trzy i dwadzieścia lat, i umarł, i pogrzebion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przez dwadzieścia trzy lata, po czym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dwadzieścia trzy lata, a gdy zmarł,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Kiedy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Gdy zaś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Israelitów przez dwadzieścia trzy lata; potem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trzy lata, po czym umarł i został pogrzebany w Szamirze.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2024-05-05T02:48:28Z</dcterms:modified>
</cp:coreProperties>
</file>