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2"/>
        <w:gridCol w:w="1507"/>
        <w:gridCol w:w="6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kobieta ta urodziła syna i nadała mu imię Samson.* Chłopiec rósł i JAHWE mu błogosławił.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Samson, ׁ</w:t>
      </w:r>
      <w:r>
        <w:rPr>
          <w:rtl/>
        </w:rPr>
        <w:t>שִמְׁשֹון</w:t>
      </w:r>
      <w:r>
        <w:rPr>
          <w:rtl w:val="0"/>
        </w:rPr>
        <w:t xml:space="preserve"> (szimszon), czyli: (1) słoneczko, od: ׁ</w:t>
      </w:r>
      <w:r>
        <w:rPr>
          <w:rtl/>
        </w:rPr>
        <w:t>שֶמֶׁש ; (2</w:t>
      </w:r>
      <w:r>
        <w:rPr>
          <w:rtl w:val="0"/>
        </w:rPr>
        <w:t>) tęgi (w sensie tężyzny fizycznej), od: ׁ</w:t>
      </w:r>
      <w:r>
        <w:rPr>
          <w:rtl/>
        </w:rPr>
        <w:t>שָמֵן</w:t>
      </w:r>
      <w:r>
        <w:rPr>
          <w:rtl w:val="0"/>
        </w:rPr>
        <w:t xml:space="preserve"> , &lt;x&gt;70 12:24&lt;/x&gt;L. Działał na początku XI w. p. Chr., ok. 50 lat przed wstąpieniem Saula na tron. Postać heroiczna i tragiczna: nazyrejczyk, który naruszył niemal wszystkie przykazania, nawet dotyczące nazyreatu, czasem odwołujący się do Boga (&lt;x&gt;70 15:18&lt;/x&gt;;&lt;x&gt;70 16:28&lt;/x&gt;, 30).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2024-05-04T00:50:26Z</dcterms:modified>
</cp:coreProperties>
</file>