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przyszliśmy tu, by cię związać i wydać w ręce Filistynów — wyjaśnili. A Samson: Przysięgnijcie mi w takim razie, że wy sami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Przyszliśmy, aby cię związać i wydać w ręce Filistynów. Samson odpowiedział im: Przysięgnijcie mi,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Przyszliśmy, abyśmy cię związali, i wydali w ręce Filistynów; którym odpowiedział Samson: Przysiężcie mi, że się na mię sami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cię, pry, zwięzać i wydać w ręce Filistynów. Którym Samson: Przysiężcie, pry, a przyrzeczcie mi, że mię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 związać - rzekli do niego - i oddać w ręce Filistynów. Odparł na to Samson: Przyrzeknijcie mi, że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Zeszliśmy tutaj, aby cię pojmać, związać i wydać w ręce Filistyńczyków. A Samson rzekł do nich: Przysięgnijcie mi, że wy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Przyszliśmy, aby cię pojmać i oddać w ręce Filistynów. Odpowiedział im Samson: Przysięgnijcie mi, że sami nie zwrócicie się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wtedy: „Przybyliśmy tutaj, aby cię związać i wydać w ręce Filistynów”. Samson im odpowiedział: „Przysięgnijcie mi, że wy mnie nie zabijecie”.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wówczas: - Zstąpiliśmy tu, aby cię ująć i wydać w ręce Filistynów. Samson im odpowiedział: - Przysięgnijcie mi, że sami mnie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Маное: Тепер, як збудеться твоє слово, який буде суд хлопчини і його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Przybyliśmy, aby cię uwięzić i by cię wydać w ręce Pelisztinów. Jednak Szymszon im odpowiedział: Przysięgnijcie,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”Zeszliśmy w dół po to, by cię związać i wydać w rękę Filistynów”. Samson odrzekł im: ”Przysięgnijcie mi, że sami nie targniecie się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2024-05-26T05:36:32Z</dcterms:modified>
</cp:coreProperties>
</file>