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3"/>
        <w:gridCol w:w="2164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2024-05-26T06:22:51Z</dcterms:modified>
</cp:coreProperties>
</file>