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skrępowali go Filistyni, wyłupili mu oczy i sprowadzili go do Gazy. (Tam) skuli go dwoma łańcuchami ze spiżu i w więzieniu został tym, który miele (ziarno).*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skrępowali go, wyłupili mu oczy i sprowadzili do Gazy. Tam skuli go dwoma spiżowymi łańcuchami i w więzieniu zmusili do mielenia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pojmali go, wyłupili mu oczy i zaprowadzili do Gazy, a tam związali go dwoma spiżowymi łańcuchami i musiał mleć w domu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pojmawszy go Filistynowie, wyłupili mu oczy, i wiedli go do Gazy, związawszy go dwoma miedzianymi łańcuchami, i musiał mleć w domu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 Filistynowie, natychmiast mu oczy wyłupili i wiedli go do Gazy związawszy łańcuchami, a zamknąwszy go w ciemnicy, żarna obracać przymusili.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pojmali go, wyłupili mu oczy i zaprowadzili do Gazy, gdzie przykuty dwoma łańcuchami z brązu musiał w więzieniu mleć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pochwycili go Filistyńczycy, wyłupili mu oczy i sprowadzili go do Gazy, związawszy go dwoma spiżowymi łańcuchami, i musiał mleć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ujęli go, wykłuli mu oczy i sprowadzili do Gazy. Przykuto go dwoma łańcuchami z brązu i mełł ziarno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schwytali go Filistyni, wyłupili mu oczy i odprowadzili do Gazy. Tam przykuty podwójnym łańcuchem z brązu obracał żarna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pochwycili go, wyłupili mu oczy i zawiedli go do Gazy. Tu zakuli go w podwójne łańcuchy spiżowe i obracał żarna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go ujęli oraz wyłupili mu oczy. Potem go sprowadzili do Azy i spętali go miedzianymi okowami, a w więzieniu musiał obracać 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pochwycili go i wyłupili mu oczy, i sprowadzili go do Gazy, i zakuli go w podwójne miedziane okowy; i musiał mleć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znana z listów z Tapikka z XIV w. p. Chr. Być może Filistyni przejęli tę praktykę od Hetytów, &lt;x&gt;70 16:21&lt;/x&gt;L.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2024-05-26T06:22:37Z</dcterms:modified>
</cp:coreProperties>
</file>