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Dalila powiedziała do Samsona: Powiedz mi, proszę, w czym (tkwi) twoja wielka siła i czym można by cię związać i ujarzmić?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zaczęła więc wypytywać Samsona: Powiedz mi, proszę, z czego bierze się twoja wielka siła? Czy ciebie w ogóle da się jakoś związać i ujarzmić?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Dalila do Samsona: Powiedz mi, proszę, w czym tkwi twoja wielka siła i czym można by cię związać, by cię gnębić?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Dalila do Samsona: Powiedz mi proszę, w czem jest moc twoja wielka, a czem byś związany i utrapiony być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Dalila do Samsona: Powiedz mi, proszę, w czym jest nawiętsza moc twoja, a co jest, czym byś związany wyrwać się nie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Dalila do Samsona: Powiedz mi, proszę cię, gdzie tkwi twoja wielka siła i czym można by cię związać i obezwładnić.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Dalila do Samsona: Powiedzże mi, w czym tkwi twoja wielka siła i jakim sposobem można by cię związać i pokonać?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zapytała więc Samsona: Powiedz mi, proszę, w czym tkwi twoja wielka siła? Jak można cię związać, żeby cię pokonać?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pytała więc Samsona: „Powiedz mi, proszę, w czym tkwi twoja wielka siła i czym trzeba by cię związać, aby cię obezwładnić?”.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rzekła więc do Samsona: - Powiedzże mi, proszę, w czym tkwi niezwykła twa siła i czym można by ciebie związać, by cię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на нього господний дух, і він роздер його, так як роздирається козла з кіз, і нічого не було в його руці. І не сповістив свому батькові, ані матері, що він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Delila namawiała Szymszona: Objaw mi, na czym polega twoja tak wielka siła i czym cię można uwięzić, by cię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Dalila rzekła do Samsona: ”Powiedzże mi, proszę, w czym tkwi twoja wielka moc i czym można cię związać, by cię ujarzmić?”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2024-05-26T12:08:04Z</dcterms:modified>
</cp:coreProperties>
</file>