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zatem tysiąc sto (sykli) srebra swojej matce. Matka zaś powiedziała do niego: Poświęciłam to srebro całkowicie* z mojej ręki JAHWE ze względu na mojego syna, aby zrobić odlew bożka.** *** Zwracam (je) teraz tobie.****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zwrócił matce tysiąc sto sykli srebra, a matka oświadczyła: Ze względu na mego syna postanowiłam poświęcić to srebro całkowicie JAHWE. Każę odlać z niego bożka. Powierzam je teraz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zwrócił swej matce owe tysiąc sto srebrników, po czym matka powiedziała: Poświęciłam to srebro JAHWE ze swojej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mój synu, aby uczyniono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posąg ryty oraz posąg odlany, dlatego teraz oddaję 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 tysiąc i sto srebrników matce swojej; i rzekła matka jego: Zaiste poświęciłam to srebro Panu z ręki mojej dla ciebie, synu mój, aby uczyniono z niego ryty i lany obraz, przetoż teraz oddawam 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je tedy matce swej, która mu była rzekła: Poświęciłam i ślubiłam to srebro JAHWE, aby z ręki mej przyjął syn mój i uczynił rycinę i licinę: a teraz oddawam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więc swej matce tysiąc sto [syklów] srebra, na co rzekła matka: Zaprawdę, srebro to poświęciłam Panu; z ręki mojej jest ono przeznaczone dla mego syna, aby z niego uczyniono posążek rzeźbiony i ulany z metalu. Oto teraz ci je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swojej matce owe tysiąc sto srebrników. Wtedy rzekła jego matka: Poświęciłam te srebrniki Panu od siebie na rzecz mojego syna, aby zrobiono z tego posąg ryty i 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zatem swojej matce tysiąc sto sztuk srebra, a ona oświadczyła: To srebro poświęciłam JAHWE w całości w intencji mojego syna, aby zrobić rzeźbiony i odlany posążek. Teraz jednak oddaję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on tysiąc sto sztuk srebra swojej matce, choć ona mówiła: „To srebro sama uroczyście przeznaczyłam dla JAHWE za mojego syna, aby wykonano z niego posążek odlany i wyrzeźbiony. Dlatego teraz daję je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zwrócił on owe tysiąc sto syklów srebra swej matce. Po czym matka jego rzekła: - Własnoręcznie przeznaczam uroczyście to srebro na uczczenie Jahwe za mego syna, by za nie wykonano ulany posąg [bóstwa]. Toteż teraz daję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Сампсон: Раз я є невинний за чужинців, бо чиню я з вами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oddał swojej matce owe tysiąc sto srebrników, jego matka powiedziała: Z mojej ręki poświęciłam te pieniądze WIEKUISTEMU dla mojego syna, aby sporządzono z nich rzeźbiony i lity obraz, więc teraz ci je zwracam.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oddał swej matce owe tysiąc sto srebrników; a jego matka rzekła jeszcze: ”To srebro z mej ręki niechybnie poświęcę JAHWE dla mego syna, by wykonać rzeźbiony wizerunek i lany posąg; teraz więc ci je oddam”.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Poświęcam  całkowicie,  pf.  zdecydowania.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odlew bożka, ּ</w:t>
      </w:r>
      <w:r>
        <w:rPr>
          <w:rtl/>
        </w:rPr>
        <w:t>ומַּסֵכָה ּפֶסֶל</w:t>
      </w:r>
      <w:r>
        <w:rPr>
          <w:rtl w:val="0"/>
        </w:rPr>
        <w:t xml:space="preserve"> , lub: (1) bożka i odlew; (2) bożka rytego i powleczonego (srebrem).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Zwracam  (je)  teraz  tobie :  słowa  te umieszczane  są  jako  zakończenie  wypowiedzi  syna  w  w.  2,  choć  w  tym  miejscu również mają one sens: sufiks rm w pauzie przybiera formę podobną do sufiksu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2024-05-06T08:31:44Z</dcterms:modified>
</cp:coreProperties>
</file>