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powiedział: Idźcie w pokoju. JAHWE ma przed sobą drogę,* którą zdążacie.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Idźcie w pokoju. JAHWE ma waszą drogę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im odpowiedział: Idźcie w pokoju. JAHWE bowiem czuwa nad waszą drogą, którą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kapłan: Idźcie w pokoju; albowiem sprawuje Pan drogę waszę, którą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Idźcie w pokoju: JAHWE patrzy na drogę waszę i na szcie, którym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pokoju odpowiedział im kapłan gdyż podróż, którą podjęliście, jest pod opieką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kapłan: Idźcie w pokoju, pod opieką Pana jest wasza droga, w którą się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im odpowiedział: Idźcie w pokoju! JAHWE czuwa nad drogą, którą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im odrzekł: „Idźcie w pokoju. JAHWE bowiem czuwa nad wyprawą, którą podejmujecie”.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kapłan: - Idźcie spokojnie. Jahwe bowiem czuwa nad waszą drogą, w którą się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Сповісти мені в чому твоя велика сила і чим будеш звязаний, щоб тебе упокорити.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odpowiedział: Idźcie w pokoju! Wasza droga, którą idziecie, jest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powiedział im: ”Idźcie w pokoju. Droga, którą idziecie, jest przed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ma przed sobą drogę, </w:t>
      </w:r>
      <w:r>
        <w:rPr>
          <w:rtl/>
        </w:rPr>
        <w:t>כְכֶם ־ נֹכַח יְהוָהּדַרְ</w:t>
      </w:r>
      <w:r>
        <w:rPr>
          <w:rtl w:val="0"/>
        </w:rPr>
        <w:t xml:space="preserve"> : być może świadome dwuznaczne wyrażenie, a może idiom: JHWH przygląda się waszej drodze lub troszczy się o waszą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2024-05-05T08:11:18Z</dcterms:modified>
</cp:coreProperties>
</file>