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umarł. Liczył sobie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2024-05-08T02:34:10Z</dcterms:modified>
</cp:coreProperties>
</file>