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też wam: Ja, JAHWE, jestem waszym Bogiem. Nie czcijcie bogów Amorytów,* w których ziemi mieszkacie; ale (wy) nie posłuchaliście mojego głosu.**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bójcie się bogów Amorytów.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7-10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2024-04-28T07:21:46Z</dcterms:modified>
</cp:coreProperties>
</file>