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Za przeproszeniem, mój panie, czym mam wybawić Izraela? Oto mój ród* jest najbiedniejszy** wśród Manassesytów,*** a ja jestem najmłodszy w domu mego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ród, </w:t>
      </w:r>
      <w:r>
        <w:rPr>
          <w:rtl/>
        </w:rPr>
        <w:t>אֶלֶף</w:t>
      </w:r>
      <w:r>
        <w:rPr>
          <w:rtl w:val="0"/>
        </w:rPr>
        <w:t xml:space="preserve"> (’elef), lub: oddział, tysiąc, zob. &lt;x&gt;70 5:8&lt;/x&gt;.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najsłabszy.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Stopniowanie przym, &lt;x&gt;70 6:15&lt;/x&gt;L.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3:11&lt;/x&gt;; &lt;x&gt;300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2024-04-28T14:06:28Z</dcterms:modified>
</cp:coreProperties>
</file>