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Ponieważ Ja będę z tobą,* ** pobijesz Midian – co do jednego.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będę z tobą, </w:t>
      </w:r>
      <w:r>
        <w:rPr>
          <w:rtl/>
        </w:rPr>
        <w:t>כִי אֶהְיֶה עִמְָך</w:t>
      </w:r>
      <w:r>
        <w:rPr>
          <w:rtl w:val="0"/>
        </w:rPr>
        <w:t xml:space="preserve"> , wg G: I powiedział do niego Anioł Pana: Pan będzie z tobą, καὶ εἶπεν πρὸς αὐτὸν ὁ ἄγγελος κυρίου κύριος ἔσται μετὰ σοῦ.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3:12&lt;/x&gt;; &lt;x&gt;60 1:5&lt;/x&gt;; &lt;x&gt;530 1:25&lt;/x&gt;; 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2024-04-27T20:05:35Z</dcterms:modified>
</cp:coreProperties>
</file>