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zbudował tam ołtarz dla JAHWE i nazwał go: JAHWE pokojem.* Do dnia dzisiejszego** jest on w Ofrze Abi-Ezryjskiej.***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pokojem, </w:t>
      </w:r>
      <w:r>
        <w:rPr>
          <w:rtl/>
        </w:rPr>
        <w:t>יְהוָה ׁשָלֹום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4:9&lt;/x&gt;; &lt;x&gt;60 5:9&lt;/x&gt;; &lt;x&gt;60 6:25&lt;/x&gt;; &lt;x&gt;60 7:26&lt;/x&gt;; &lt;x&gt;70 1:21&lt;/x&gt;; &lt;x&gt;70 15:19&lt;/x&gt;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Abi-ha-Ezryjskiej.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26:30&lt;/x&gt;; &lt;x&gt;60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2024-04-27T20:03:54Z</dcterms:modified>
</cp:coreProperties>
</file>