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miasta powiedzieli do Joasza: Wyprowadź swojego syna i niech umrze, gdyż zburzył ołtarz Baala i ściął Aszerę, która przy nim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2024-04-27T21:12:45Z</dcterms:modified>
</cp:coreProperties>
</file>