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81"/>
        <w:gridCol w:w="2040"/>
        <w:gridCol w:w="53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synowie Izraela wołali do JHWH* z powodu Midianu,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 gdy synowie Izraela wołali do JHWH G A; brak w G S Vg.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2024-04-28T11:18:18Z</dcterms:modified>
</cp:coreProperties>
</file>