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pamiętali o JAHWE, swoim Bogu, o Tym, który ich wyrwał z ręki wszystkich ich wrogów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2024-05-06T10:02:21Z</dcterms:modified>
</cp:coreProperties>
</file>