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do jej dzieci, które kocham w prawdzie — nie tylko ja, ale także wszyscy, którzy poznali prawdę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miłuję w prawdzie, a nie tylko ja, ale i wszyscy, którzy poznali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wybranej pani i dziatkom jej, które ja miłuję w prawdzie, a nie ja tylko, ale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wybranej paniej i dziatkom jej, które ja miłuję w prawdzie, a nie ja sam, ale i wszyscy, którzy poznali prawdę: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Wybranej Pani i do jej dzieci, które miłuję w prawdzie, i nie tylko ja sam, ale także wszyscy, którzy znają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w prawdzie miłuję ja, a nie tylko ja, lecz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Wybranej Pani i do jej dzieci, które miłuję w prawdzie – a nie tylko ja, ale i wszyscy, którzy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które miłuję w prawdzie i to nie tylko ja, lecz także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Wybranej Pani i do jej dzieci, których miłuję w prawdzie, a nie tylko ja sam, lecz i wszyscy, którzy znają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piszę ten list do Wybranej Pani i jej dzieci, które prawdziwie kocham i to nie tylko ja, ale również ci wszyscy, którzy poznali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Wybranej Pani i jej dzieci, które miłuję w prawdzie, nie tylko ja sam, lecz także ci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Старець - вибраній пані та її дітям, яких я по правді люблю, і не тільки я, а й усі, що пізнали правду: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wybranej pani oraz jej dzieci, których miłuję w prawdzie. I nie tylko ja, ale wszyscy, znający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których miłuję w prawdzie, i nie tylko ja, ale i wszyscy, którzy doszli do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jej dzieci, które naprawdę miłuję, i nie tylko ja sam, lecz także wszyscy, co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wybranej przez Boga pani oraz do jej dzieci. Szczerze was kocham, a razem ze mną kochają was wszyscy ci, którzy poznali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2024-04-18T20:40:55Z</dcterms:modified>
</cp:coreProperties>
</file>