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2"/>
        <w:gridCol w:w="4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― nauki nie przynosi, nie przyjmujcie go do domu, i "Witaj!" mu nie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 nie przyjmujcie go do domu i radować się mu nie mówcie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przynosi,* nie przyjmujcie go do domu ani nie mówcie mu: Witaj!**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przychodzi do was i tej nauki nie przynosi, nie przyjmujcie go do domu i (,,raduj się")* mu nie mówcie.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 nie przyjmujcie go do domu i radować się mu nie mówcie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Witaj, χαίρω : przywitanie mogłoby mylnie ozn., że ważne różnice są w rzeczy samej nieistotne (&lt;x&gt;540 13:11&lt;/x&gt;).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16:17&lt;/x&gt;; &lt;x&gt;530 5:11&lt;/x&gt;; &lt;x&gt;560 5:11&lt;/x&gt;; &lt;x&gt;600 3:6&lt;/x&gt;; &lt;x&gt;630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Słowo "raduj się" używane było przy przywitaniu. Tu w bezokoliczniku.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2024-04-25T06:40:35Z</dcterms:modified>
</cp:coreProperties>
</file>