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99"/>
        <w:gridCol w:w="4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nie naśladuj ― zła, ale ― dobro, ― czyniący dobrze z ― Boga jest, ― czyniący zło nie zobaczy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nie naśladuj złego ale dobro dobro czyniący z Boga jest zaś zło czyniący nie widział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nie naśladuj tego, co złe, ale to, co dobre.* Ten, kto czyni dobrze, jest z Boga;** ten, kto czyni źle, nie oglądał Boga.***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Umiłowany, nie naśladuj zła, ale dobro. Dobro czyniący z Boga jest; zło czyniący nie ujrzał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nie naśladuj złego ale dobro dobro czyniący z Boga jest zaś zło czyniący nie widział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34:15&lt;/x&gt;; &lt;x&gt;230 37:27&lt;/x&gt;; &lt;x&gt;530 4:16&lt;/x&gt;; &lt;x&gt;530 11:1&lt;/x&gt;; &lt;x&gt;670 3:11&lt;/x&gt;; &lt;x&gt;670 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2:29&lt;/x&gt;; &lt;x&gt;690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Stwierdzenie, że Diotrefes nie oglądał Boga, może ozn., że nie jest on prawdziwym chrześcijaninem (zob. &lt;x&gt;500 3:17-21&lt;/x&gt;; &lt;x&gt;690 3:6&lt;/x&gt;, 10;&lt;x&gt;690 4:7&lt;/x&gt;, 20).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2024-04-24T16:53:24Z</dcterms:modified>
</cp:coreProperties>
</file>