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65"/>
        <w:gridCol w:w="478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zaświadczone jest od wszystkich i od samej ― prawdy, i my zaś zaświadczamy, i wiesz, że ― świadectwo nasze prawdą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Demetriuszu* wszyscy złożyli dobre świadectwo, nawet sama prawda; my również świadczymy, a wiesz, że nasze świadectwo jest prawdziwe.**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Demetriuszowi zaświadczone jest przez wszystkich i przez samą prawdę. I my zaś świadczymy i wiesz, że świadectwo nasze prawdziwe jest.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Demetriuszowi jest zaświadczone przez wszystkich i przez samą prawdę i my zaś świadczymy i wiesz że świadectwo nasze prawdziwe jest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Demetriusz to ta sama osoba co Demas wspomniany w Flm 24; &lt;x&gt;580 4:4&lt;/x&gt; i &lt;x&gt;620 4:10&lt;/x&gt;, to mógł on dostarczyć niniejszy list z Efezu do Gajusza; być może przewodził grupie, o której mowa w Liście.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19:35&lt;/x&gt;; &lt;x&gt;500 21:24&lt;/x&gt;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2024-04-19T06:45:49Z</dcterms:modified>
</cp:coreProperties>
</file>