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0"/>
        <w:gridCol w:w="4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zaraz cię zobaczyć, i usta do ust pomówimy.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zaraz zobaczyć cię i ustami do ust pomówimy pokój ci pozdrawiają cię przyjaciele pozdrów przyjaciół po imieniu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Spodziewam się zaś szybko cię zobaczyć, wówczas porozmawiamy osobiście.*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nadzieję zaś zaraz cię zobaczyć, i ustami do ust pomówimy.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Pokój ci. Pozdrawiają cię przyjaciele. Pozdrów przyjaciół imiennie.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zaraz zobaczyć cię i ustami do ust pomówimy pokój ci pozdrawiają cię przyjaciele pozdrów przyjaciół po imieniu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porozmawiamy osobiście, στόμα πρὸς στόμα λαλήσομεν, idiom: porozmawiamy z ust do ust, twarzą w twarz.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2J 12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2024-04-25T06:11:38Z</dcterms:modified>
</cp:coreProperties>
</file>