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Jakuba, do ukochanych w Bogu Ojcu, zachowanych w Jezusie Chrystusie oraz 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uświęconych przez Boga Ojca, zachowanych w Jezusie Chrystusie i powołanych: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 a brat Jakóba, od Boga Ojca poświęconym i w Jezusie Chrystusie zachowanym i 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Jezusów Chrystusów, a brat Jakubów, tym, którzy są w Bogu Ojcu umiłowani, a w Jezusie Chrystusie zachowani i 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brat zaś Jakuba, do tych, którzy są powołani,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w Bogu Ojcu umiłowanych, a dla Jezusa Chrystusa zachowanych: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którzy są umiłowani w Bogu Ojcu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 do powołanych, których umiłował Bóg Ojciec, a Jezus Chrystus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Chrystusa Jezusa, brat Jakuba, do wezwanych, umiłowanych w Bogu Ojcu i zachowanych dla Jezusa Chrystusa: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sługa Jezusa Chrystusa i brat Jakuba, pisze ten list do powołanych, ukochanych przez Boga Ojca, a ocalonych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 a brat Jakuba, do powołanych, umiłowanych w Bogu Ojcu i zachowanych dla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Юда, раб Ісуса Христа, брат Якова, - покликаним, улюбленим у Бозі Батькові та збереженим Ісусом Христом: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Judas, sługa Jezusa Chrystusa, a brat Jakóba, do uświęconych w Bogu Ojcu oraz Jezusie Chrystusie, ustrzeżonych i powołanych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niewolnik Jeszui Mesjasza i brat Ja'akowa, do tych, którzy zostali powołani, których ukochał Bóg Ojciec i którzy są zachowani dla Jeszui Mesjasza: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niewolnik Jezusa Chrystusa, a brat Jakuba, do powołanych, którzy są umiłowani w związku z Bogiem, Ojcem, i zachowani dla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Juda, sługa Jezusa Chrystusa i brat Jakuba, piszę do wszystkich powołanych i ukochanych przez Boga Ojca i chronionych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2024-04-16T19:10:11Z</dcterms:modified>
</cp:coreProperties>
</file>