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oczywiście nie wiedząc bluźnią,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z natury jak ― głupie zwierzęta wiedzą, w tych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o 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temu, czego nie poznali, a to, co instynktownie jak nierozumne zwierzęta pojmują – w tym ulegają zepsuciu.*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(o) jakich nie znają, krzywdząco mówią*, (o) jakich zaś zgodnie z naturą jak nierozumne istoty żywe wiedzą, przez te dają się niszczyć.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(o) jakich zaś zgodnie z naturą jak nierozumne zwierzęta wiedzą przez te są niszczeni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2024-04-20T11:44:48Z</dcterms:modified>
</cp:coreProperties>
</file>