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2"/>
        <w:gridCol w:w="4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zaś i im siódmy od Adama, Henoch mówiąc: Oto przychodzi, Pan wśród świętych niezliczonych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zaś i im siódmy od Adama Henoch mówiąc oto przyszedł Pan wśród dziesiątków tysięcy świętych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o nich siódmy po Adamie Henoch* ** w słowach: Oto przyszedł Pan*** z miriadami**** swoich świętych,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Prorokował zaś i im siódmy od Adama Henoch, mówiąc: "Oto przyszedł Pan wśród świętych dziesiątkach tysięcy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zaś i im siódmy od Adama Henoch mówiąc oto przyszedł Pan wśród dziesiątków tysięcy świętych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Adam, Set, Enosz, Kenan, Mahalalel, Jered, Henoch, zob. 1Hen 1:9;60:8;93:3; Jub 7:39; &lt;x&gt;720 1:14&lt;/x&gt;L.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5:18-24&lt;/x&gt;; &lt;x&gt;650 11:5&lt;/x&gt;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33:2&lt;/x&gt;; &lt;x&gt;450 14:5&lt;/x&gt;; &lt;x&gt;470 25:31&lt;/x&gt;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Miriada to 10.000 (&lt;x&gt;730 19:19&lt;/x&gt;) lub ogromna liczba (&lt;x&gt;490 12:1&lt;/x&gt;).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2024-04-18T09:12:44Z</dcterms:modified>
</cp:coreProperties>
</file>