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 Zbawicielowi naszemu przez Jezusa Pomazańca ― Pana naszego, chwała, wielkość, moc i władza przed wszystkimi ― wiekami i teraz i na wszystkie ―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i władza przed wszystkimi wiekami i teraz, i po wszystkie wieki.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Zbawicielowi naszemu przez Jezusa Pomazańca, Pana naszego, chwała, wielkość, siła i władza przed każdym wiekiem, i teraz, i na wszystkie -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&lt;x&gt;520 16:27&lt;/x&gt;; &lt;x&gt;610 1:17&lt;/x&gt;;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2024-03-28T22:21:04Z</dcterms:modified>
</cp:coreProperties>
</file>