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Michał ― arcyzwiastun, kiedy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oszczercą sprzeciwiając się, spierał się o ― Mojżesza ciało, nie odważył się sądu brać bluźnierczego, ale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upomni cię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Michał władca zwiastunów gdy z oszczercą rozsądzając rozmawiał o Mojżesza ciele nie ośmielił się sądu wnieść bluźnierczego ale powiedział oby upomniał cię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Michał zaś, archanioł,* ** gdy prowadził spór z diabłem*** o ciało Mojżesza, nie ośmielił się wypowiedzieć bluźnierczego wyroku,**** lecz powiedział: Pan niech cię skarci !*****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Michał archanioł, gdy (z) oszczercą* rozsądzając rozmawiał o Mojżesza ciele, nie odważył się osądzenia wnieść krzywdzącego mówienia**, ale powiedział: Oby ukarał cię Pan.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Michał władca zwiastunów gdy (z) oszczercą rozsądzając rozmawiał o Mojżesza ciele nie ośmielił się sądu wnieść bluźnierczego ale powiedział oby upomniał cię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Literatura  żydowska  z  okresu  między SP a NP (np. 1Hen 20) przedstawiała Michała jako jednego z siedmiu archaniołów.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10:13&lt;/x&gt;; &lt;x&gt;340 12:1&lt;/x&gt;; &lt;x&gt;730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4:1&lt;/x&gt;; &lt;x&gt;730 12:8&lt;/x&gt;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Cytat z WMoj; &lt;x&gt;720 1:9&lt;/x&gt;L.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&lt;x&gt;450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"diabłem".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"osądzenia wnieść o krzywdzące mówienie", "krzywdzącego mówienia" - możliwe: "bluźnierstwa", "zniesławienia".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2024-04-26T18:42:07Z</dcterms:modified>
</cp:coreProperties>
</file>