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 położonych w Azji: Niech wam towarzyszy łaska i pokój. Darzy nimi Ten, który jest, który był i który nadchodzi, siedem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Azji. Łaska wam i pokój od tego, który jest i który był, i który ma przyjść, i od siedmiu Duchów, które są przed jego tronem;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zborom, które są w Azyi. Łaska wam i pokój niech będzie od tego, który jest i który był, i który przyjść ma; i od siedmiu duchów, którzy są przed oblicznością stolicy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 kościołom, które są w Azyjej. Łaska wam i pokój od tego, który jest, i który był, i który przydzie, i od siedmi duchów, którzy są przed oblicznością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Azji: Łaska wam i pokój od tego, który jest i który był, i który ma przyjść,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 oraz 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do siedmiu Kościołów w Azji: łaska wam i pokój od Tego, KTÓRY JEST, KTÓRY BYŁ, KTÓRY PRZYCHODZI, i od siedmiu duchów — tych sprzed Jego tronu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pisze Jan do siedmiu Kościołów w prowincji azjatyckiej: Łaską i pokojem niech was obdarzy ten, który jest, który był i który nadchodzi, także siedem duchów, które otaczają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- до семи церков, що в Азії: ласка вам і мир від того, хто є, і хто був, і хто приходить; і від сімох духів, які перед його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zgromadzeń wybranych w Azji. Łaska wam oraz pokój od Tego, który jest, był i przychodzi; od siedmiu duchów, co są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do siedmiu wspólnot mesjanicznych w prowincji Azja: łaska wam i szalom od Tego, który jest, który był i który nadchodzi; od siedmiorakiego Ducha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okręgu Azji: Życzliwość niezasłużona i pokój wam od ”Tego, który jest i który był, i który przychodzi”,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piszę do siedmiu kościołów, znajdujących się w prowincji Azja. Niech Bóg, który był, jest i nadchodzi, obdarza was swoją łaską i pokojem! Tą samą łaską i pokojem niech obdarzy was siedem Duchów, obecnych przy Jego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2024-04-19T21:24:27Z</dcterms:modified>
</cp:coreProperties>
</file>