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7"/>
        <w:gridCol w:w="4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mi: Trzeba ci znów prorokować o ludach i narodach i językach i królach licznych.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trzeba ci znów prorokować nad ludami i narodami i językami i królami wieloma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mi: Trzeba ci znów prorokować o ludach, narodach, językach i wielu królach.*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 mi: Trzeba (ci) znów zacząć prorokować o ludach i narodach i językach i królach licznych.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trzeba ci znów prorokować nad ludami i narodami i językami i królami wieloma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25:30&lt;/x&gt;; &lt;x&gt;730 11:9&lt;/x&gt;; &lt;x&gt;730 17:15&lt;/x&gt;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2024-04-30T02:24:05Z</dcterms:modified>
</cp:coreProperties>
</file>