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pojawił się na ― niebie, kobieta odziana ― słońcem, a ― księżyc poniżej ― stóp jej, i na ― głowie jej wieniec gwiazd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niebie pokazany wielki znak:* Kobieta** odziana w słońce,*** księżyc pod jej stopami, a na jej głowie wieniec z dwunastu gwiazd;****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wielki dał się widzieć na niebie, kobieta odziana słońcem, a księżyc popod stopami jej, i na głowie jej wieniec gwiazd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wielki został ukazany na niebie kobieta która jest okryta słońcem a księżyc pod stopami jej i na głowie jej wieniec gwiazd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ukazał się wielki znak: kobieta ubrana w słońce, z księżycem pod stopami, w wieńcu z dwunastu gwiazd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wielki cud na niebie: Kobieta ubrana w słońce i księżyc pod jej nogami, a na jej głowie korona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cud wielki na niebie: Niewiasta obleczona w słońce, a księżyc pod nogami jej, a na głowie jej była korona z dwunastu gwiazd;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znak wielki na niebie: Niewiasta obleczona w słońce a księżyc pod jej nogami, a na głowie jej korona z gwiazd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wielki znak ukazał się na niebie: Niewiasta obleczona w słońce, i księżyc pod jej stopami, a na jej głowie wieniec z gwiazd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wielki znak na niebie: Niewiasta odziana w słońce i księżyc pod stopami jej, a na głowie jej korona z dwunastu gwiazd;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 znak ukazał się na niebie: Niewiasta ubrana w słońce i księżyc pod jej stopami, a na jej głowie wieniec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ukazał się wielki znak: Kobieta obleczona w słońce. Pod jej stopami - księżyc, a na jej głowie - wieniec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wielki znak pokazał się w niebie: Niewiasta odziana w słońce, pod jej stopami księżyc, a na jej głowie wieniec dwunastu gwiazd.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szczególny znak: niewiasta w sukni ze słońca, z księżycem pod stopami i koroną z dwunastu gwiazd na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wielki znak na niebie: Niewiasta obleczona w słońce i księżyc pod jej stopami, a na jej głowie wieniec z gwiazd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великий знак з'явився на небі: жінка, зодягнена сонцем, і місяць під її ногами; а на її голові - вінець із дванадцятьох зірок;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niebie ukazał się wielki znak odziana słońcem kobieta, a księżyc pod jej stopami; zaś na jej głowie wieniec chwały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wielki znak na niebie - kobieta przyobleczona w słońce, księżyc pod jej stopami, a na jej głowie korona z dwunastu gwiazd.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wielki znak na niebie: niewiasta przyobleczona w słońce, a pod jej stopami księżyc, a na jej głowie korona z dwunastu gwiazd,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 niebie ukazał się niezwykły obraz: Kobieta, której ubraniem było słońce, podnóżkiem—księżyc, a wieńcem okrywającym głowę—dwanaście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12-14 to podsumowanie dziejów świata  i  Kościoła  przedstawionych  w  poprzednich  rozdziałach  i  uszczegółowienie okresu od V w. (upadek Rzymu politycznego) do czasów obecnych, naznaczonych powolnym załamywaniem się Rzymu cywilizacyjnego z jego religią, kulturą, ekonomią i politycznym rozdrobnieniem.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3:15&lt;/x&gt;; &lt;x&gt;730 17:3&lt;/x&gt;; 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37:9&lt;/x&gt;; &lt;x&gt;260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Kobieta to Izrael jako społeczność wiernych oczekujących Mesjasza l. wierna reszta (zob. &lt;x&gt;490 2:25&lt;/x&gt;, 36-38; &lt;x&gt;520 9:27&lt;/x&gt;;&lt;x&gt;520 11:5&lt;/x&gt;). Słońce, księżyc i dwanaście gwiazd to symbol Opatrzności nawiązujący do snu Józefa (&lt;x&gt;10 37:9&lt;/x&gt;). SNP przedstawia lud Boży – Izrael l. Kościół – w kategoriach kobiety, zob. &lt;x&gt;290 26:16-18&lt;/x&gt;; &lt;x&gt;300 4:31&lt;/x&gt;;&lt;x&gt;300 13:21&lt;/x&gt;; &lt;x&gt;400 4:9-10&lt;/x&gt;.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2024-04-28T07:11:52Z</dcterms:modified>
</cp:coreProperties>
</file>