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― krew ― Baranka i przez ― słowo ― świadectwa Jego, i nie umiłowali ― dusz 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go* przez krew** Baranka*** i przez słowo świadectwa swojego,**** i nie pokochali swojej duszy aż do śmierci.*****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zwyciężyli go przez krew baranka, i przez słowo świadectwa ich, i nie umiłowali życia* ich aż do śmierci.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zwyciężyli go przez krew baranka i przez słowo świadectwa ich i nie umiłowali duszy ich aż do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oni zwyciężyli go przez krew Baranka i przez słowo swojego świadectwa. Nie pokochali też swego życia na tyle, by cofnąć się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przez krew Baranka i przez słowo swego świadectwa i nie umiłowali swojego życia —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oni zwyciężyli przez krew Baranka i przez słowa świadectwa swego, a nie umiłowali duszy swojej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dla krwie barankowej i dla słowa świadectwa swego, a nie umiłowali dusz swoich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 i nie umiłowali dusz swych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go przez krew Baranka i przez słowo świadectwa swojego, i nie umiłowali życia swojego tak, by raczej je obrać niż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zwyciężyli go dzięki krwi Baranka i dzięki słowu swojego świadectwa, i nie umiłowali swojego życia –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go pokonali dzięki krwi Baranka i dzięki słowu swojego świadectwa; i nie umiłowali swego życia -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pokonali go dzięki krwi Baranka i dzięki słowu swojego świadectwa i nawet w obliczu śmierci nie dbali o 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odnieśli nad nim zwycięstwo dzięki krwi Baranka i dzięki prawdzie, którą głosili, gotowi poświęcić życie i pójść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zwyciężyli dzięki krwi Baranka i dzięki słowu swojego świadectwa, i nie umiłowali życia swego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перемогли його кров'ю ягняти та словом свого свідчення, і не полюбили душ своїх навіть до смерти.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przez krew Baranka oraz przez słowo ich świadectwa, i nie umiłowali swojego życia aż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Pokonali go dzięki krwi Baranka i dzięki orędziu swego świadectwa. Nawet w obliczu śmierci nie trzymali się kurczowo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go zwyciężyli dzięki krwi Baranka i dzięki słowu swego świadczenia i nie miłowali swych dusz nawet w obliczu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pokonali go dzięki przelanej krwi Baranka i dzięki temu, że przekazywali innym prawdę, oraz byli gotowi oddać za nią życie.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8:37&lt;/x&gt;;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5:9&lt;/x&gt;; &lt;x&gt;730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Zwyciężać przez krew Baranka to przyznawać się do dzieła krzyża i głosić Chrystusa ukrzyżowanego (&lt;x&gt;530 1:23-24&lt;/x&gt;;&lt;x&gt;530 2:1-5&lt;/x&gt;; &lt;x&gt;690 1:7-10&lt;/x&gt;); zwyciężać przez słowo świadectwa to wyznawać wobec ludzi prawdy zbawienia (&lt;x&gt;520 10:9-10&lt;/x&gt;).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16:25&lt;/x&gt;; &lt;x&gt;490 14:26&lt;/x&gt;; &lt;x&gt;730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"Dusza" oznacza tu życie doczesne.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2024-04-28T14:12:53Z</dcterms:modified>
</cp:coreProperties>
</file>