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wiedział smok, iż był zrzucony na ziemię, prześladował niewiastę, która była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smok, iż był zrzucon na ziemię, przeszladował niewiastę, która porodziła mężczyznę: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Smok, że został strącony na ziemię, począł ścigać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iż został zrzucony na ziemię, zaczął prześladować niewiastę, która porodziła chłopczyka.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strącony na ziemię, zaczął prześladować Niewiastę, która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zobaczył, że został zrzucony na ziemię, zaczął ścigać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wąż zobaczył, że zrzucony został na ziemię, zaczął ścigać ową Niewiastę, która urodziła męskiego potomka.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smok strącony z nieba znalazł się na ziemi, zaczął ścigać niewiastę, która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Smok spostrzegł, że został strącony na ziemię, zaczął prześladować Niewiastę, która porodziła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змій побачив, що скинений на землю, то став переслідувати жінку, яка народила хлоп'ятко.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 pogonił kobietę, która urodziła istotę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smok zobaczył, że zrzucono go na ziemię, ruszył w pogoń za kobietą,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ujrzał, że został zrzucony na ziemię, prześladował niewiastę. która urodziła dziecko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smok uświadomił sobie, że został zrzucony na ziemię, zaczął prześladować kobietę, która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2024-04-27T17:01:20Z</dcterms:modified>
</cp:coreProperties>
</file>